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DE" w:rsidRPr="00635A11" w:rsidRDefault="00E44DDE" w:rsidP="00E44DDE">
      <w:pPr>
        <w:widowControl/>
        <w:suppressAutoHyphens/>
        <w:autoSpaceDE/>
        <w:autoSpaceDN/>
        <w:adjustRightInd/>
        <w:jc w:val="right"/>
        <w:rPr>
          <w:b/>
          <w:bCs/>
          <w:i/>
          <w:iCs/>
          <w:sz w:val="28"/>
          <w:szCs w:val="28"/>
          <w:u w:val="single"/>
          <w:lang w:eastAsia="ar-SA"/>
        </w:rPr>
      </w:pP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Wzór umowy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rPr>
          <w:sz w:val="22"/>
          <w:szCs w:val="22"/>
          <w:lang w:eastAsia="ar-SA"/>
        </w:rPr>
      </w:pP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 xml:space="preserve">Zawarta w </w:t>
      </w:r>
      <w:proofErr w:type="gramStart"/>
      <w:r w:rsidRPr="00635A11">
        <w:rPr>
          <w:sz w:val="22"/>
          <w:szCs w:val="22"/>
          <w:lang w:eastAsia="ar-SA"/>
        </w:rPr>
        <w:t>dniu  _____________________ w</w:t>
      </w:r>
      <w:proofErr w:type="gramEnd"/>
      <w:r w:rsidRPr="00635A11">
        <w:rPr>
          <w:sz w:val="22"/>
          <w:szCs w:val="22"/>
          <w:lang w:eastAsia="ar-SA"/>
        </w:rPr>
        <w:t xml:space="preserve"> Rybniku pomiędzy: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>Powiatową i Miejską Biblioteką Publiczną w Rybniku, ul. J. Szafranka 7,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  <w:proofErr w:type="gramStart"/>
      <w:r w:rsidRPr="00635A11">
        <w:rPr>
          <w:sz w:val="22"/>
          <w:szCs w:val="22"/>
          <w:lang w:eastAsia="ar-SA"/>
        </w:rPr>
        <w:t>reprezentowaną</w:t>
      </w:r>
      <w:proofErr w:type="gramEnd"/>
      <w:r w:rsidRPr="00635A11">
        <w:rPr>
          <w:sz w:val="22"/>
          <w:szCs w:val="22"/>
          <w:lang w:eastAsia="ar-SA"/>
        </w:rPr>
        <w:t xml:space="preserve"> przez Dyrektora Powiatowej i Miejskiej Biblioteki Publicznej Stanisławę Adamek, zwaną w treści umowy „Zamawiającym”, a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>______________________________________________________________________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rPr>
          <w:sz w:val="22"/>
          <w:szCs w:val="22"/>
          <w:lang w:eastAsia="ar-SA"/>
        </w:rPr>
      </w:pPr>
      <w:bookmarkStart w:id="0" w:name="_GoBack"/>
      <w:bookmarkEnd w:id="0"/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>______________________________________________________________________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  <w:proofErr w:type="gramStart"/>
      <w:r w:rsidRPr="00635A11">
        <w:rPr>
          <w:sz w:val="22"/>
          <w:szCs w:val="22"/>
          <w:lang w:eastAsia="ar-SA"/>
        </w:rPr>
        <w:t>zwaną</w:t>
      </w:r>
      <w:proofErr w:type="gramEnd"/>
      <w:r w:rsidRPr="00635A11">
        <w:rPr>
          <w:sz w:val="22"/>
          <w:szCs w:val="22"/>
          <w:lang w:eastAsia="ar-SA"/>
        </w:rPr>
        <w:t xml:space="preserve"> w treści umowy „Wykonawcą”.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center"/>
        <w:rPr>
          <w:b/>
          <w:sz w:val="22"/>
          <w:szCs w:val="22"/>
          <w:lang w:eastAsia="ar-SA"/>
        </w:rPr>
      </w:pP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center"/>
        <w:rPr>
          <w:b/>
          <w:sz w:val="22"/>
          <w:szCs w:val="22"/>
          <w:lang w:eastAsia="ar-SA"/>
        </w:rPr>
      </w:pPr>
      <w:r w:rsidRPr="00635A11">
        <w:rPr>
          <w:b/>
          <w:sz w:val="22"/>
          <w:szCs w:val="22"/>
          <w:lang w:eastAsia="ar-SA"/>
        </w:rPr>
        <w:t>§ 1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 xml:space="preserve">Umowa zostaje zawarta w ramach realizacji zamówienia publicznego </w:t>
      </w:r>
      <w:proofErr w:type="gramStart"/>
      <w:r w:rsidRPr="00635A11">
        <w:rPr>
          <w:sz w:val="22"/>
          <w:szCs w:val="22"/>
          <w:lang w:eastAsia="ar-SA"/>
        </w:rPr>
        <w:t>udzielonego  w</w:t>
      </w:r>
      <w:proofErr w:type="gramEnd"/>
      <w:r w:rsidRPr="00635A11">
        <w:rPr>
          <w:sz w:val="22"/>
          <w:szCs w:val="22"/>
          <w:lang w:eastAsia="ar-SA"/>
        </w:rPr>
        <w:t xml:space="preserve"> trybie sondażu rynku na podstawie Ustawy z dnia </w:t>
      </w:r>
      <w:r>
        <w:rPr>
          <w:sz w:val="22"/>
          <w:szCs w:val="22"/>
          <w:lang w:eastAsia="ar-SA"/>
        </w:rPr>
        <w:t>11 września 2019 r</w:t>
      </w:r>
      <w:r w:rsidRPr="00635A11">
        <w:rPr>
          <w:sz w:val="22"/>
          <w:szCs w:val="22"/>
          <w:lang w:eastAsia="ar-SA"/>
        </w:rPr>
        <w:t xml:space="preserve">. </w:t>
      </w:r>
      <w:proofErr w:type="spellStart"/>
      <w:r w:rsidRPr="00635A11">
        <w:rPr>
          <w:sz w:val="22"/>
          <w:szCs w:val="22"/>
          <w:lang w:eastAsia="ar-SA"/>
        </w:rPr>
        <w:t>Pzp</w:t>
      </w:r>
      <w:proofErr w:type="spellEnd"/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center"/>
        <w:rPr>
          <w:b/>
          <w:sz w:val="22"/>
          <w:szCs w:val="22"/>
          <w:lang w:eastAsia="ar-SA"/>
        </w:rPr>
      </w:pPr>
      <w:r w:rsidRPr="00635A11">
        <w:rPr>
          <w:b/>
          <w:sz w:val="22"/>
          <w:szCs w:val="22"/>
          <w:lang w:eastAsia="ar-SA"/>
        </w:rPr>
        <w:t>§ 2</w:t>
      </w:r>
    </w:p>
    <w:p w:rsidR="00E44DDE" w:rsidRPr="00635A11" w:rsidRDefault="00E44DDE" w:rsidP="00E44DDE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b/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 xml:space="preserve">Wykonawca zobowiązuje się dostarczać Zamawiającemu </w:t>
      </w:r>
      <w:proofErr w:type="gramStart"/>
      <w:r w:rsidRPr="00635A11">
        <w:rPr>
          <w:sz w:val="22"/>
          <w:szCs w:val="22"/>
          <w:lang w:eastAsia="ar-SA"/>
        </w:rPr>
        <w:t>książki –  nowości</w:t>
      </w:r>
      <w:proofErr w:type="gramEnd"/>
      <w:r w:rsidRPr="00635A11">
        <w:rPr>
          <w:sz w:val="22"/>
          <w:szCs w:val="22"/>
          <w:lang w:eastAsia="ar-SA"/>
        </w:rPr>
        <w:t xml:space="preserve"> wydawnicze  do siedziby Powiatowej i Miejskiej Biblioteki Publicznej w Rybniku </w:t>
      </w:r>
      <w:r w:rsidRPr="00635A11">
        <w:rPr>
          <w:b/>
          <w:sz w:val="22"/>
          <w:szCs w:val="22"/>
          <w:lang w:eastAsia="ar-SA"/>
        </w:rPr>
        <w:t>od</w:t>
      </w:r>
      <w:r w:rsidRPr="00635A11">
        <w:rPr>
          <w:sz w:val="22"/>
          <w:szCs w:val="22"/>
          <w:lang w:eastAsia="ar-SA"/>
        </w:rPr>
        <w:t xml:space="preserve"> </w:t>
      </w:r>
      <w:r w:rsidRPr="00635A11">
        <w:rPr>
          <w:b/>
          <w:sz w:val="22"/>
          <w:szCs w:val="22"/>
          <w:lang w:eastAsia="ar-SA"/>
        </w:rPr>
        <w:t>daty udz</w:t>
      </w:r>
      <w:r>
        <w:rPr>
          <w:b/>
          <w:sz w:val="22"/>
          <w:szCs w:val="22"/>
          <w:lang w:eastAsia="ar-SA"/>
        </w:rPr>
        <w:t>ielenia zamówienia do 31.12.2022</w:t>
      </w:r>
      <w:r w:rsidRPr="00635A11">
        <w:rPr>
          <w:b/>
          <w:sz w:val="22"/>
          <w:szCs w:val="22"/>
          <w:lang w:eastAsia="ar-SA"/>
        </w:rPr>
        <w:t xml:space="preserve"> </w:t>
      </w:r>
      <w:proofErr w:type="gramStart"/>
      <w:r w:rsidRPr="00635A11">
        <w:rPr>
          <w:b/>
          <w:sz w:val="22"/>
          <w:szCs w:val="22"/>
          <w:lang w:eastAsia="ar-SA"/>
        </w:rPr>
        <w:t>r</w:t>
      </w:r>
      <w:proofErr w:type="gramEnd"/>
      <w:r w:rsidRPr="00635A11">
        <w:rPr>
          <w:b/>
          <w:sz w:val="22"/>
          <w:szCs w:val="22"/>
          <w:lang w:eastAsia="ar-SA"/>
        </w:rPr>
        <w:t>.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</w:p>
    <w:p w:rsidR="00E44DDE" w:rsidRPr="00635A11" w:rsidRDefault="00E44DDE" w:rsidP="00E44DDE">
      <w:pPr>
        <w:widowControl/>
        <w:numPr>
          <w:ilvl w:val="0"/>
          <w:numId w:val="2"/>
        </w:numPr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 xml:space="preserve">Dostawę książek, o wartości …………….…………………., które zostały </w:t>
      </w:r>
      <w:proofErr w:type="gramStart"/>
      <w:r w:rsidRPr="00635A11">
        <w:rPr>
          <w:sz w:val="22"/>
          <w:szCs w:val="22"/>
          <w:lang w:eastAsia="ar-SA"/>
        </w:rPr>
        <w:t>zawarte                      w</w:t>
      </w:r>
      <w:proofErr w:type="gramEnd"/>
      <w:r w:rsidRPr="00635A11">
        <w:rPr>
          <w:sz w:val="22"/>
          <w:szCs w:val="22"/>
          <w:lang w:eastAsia="ar-SA"/>
        </w:rPr>
        <w:t xml:space="preserve"> załączniku nr 3 Warunków Zamówienia, Wykonawca dostarczy Zamawiającemu                            w terminie do 7 dni od daty udzielenia zamówienia jedną dostawą wraz z jednym dokumentem sprzedaży.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left="360" w:right="563"/>
        <w:jc w:val="both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 xml:space="preserve"> </w:t>
      </w:r>
    </w:p>
    <w:p w:rsidR="00E44DDE" w:rsidRPr="00635A11" w:rsidRDefault="00E44DDE" w:rsidP="00E44DDE">
      <w:pPr>
        <w:widowControl/>
        <w:numPr>
          <w:ilvl w:val="0"/>
          <w:numId w:val="2"/>
        </w:numPr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 xml:space="preserve"> Dostawy książek realizowane będą na podstawie szczegółowych zamówień (określających tytuły i ilości) kierowanych do Wykonawcy przez Zamawiającego </w:t>
      </w:r>
      <w:proofErr w:type="gramStart"/>
      <w:r w:rsidRPr="00635A11">
        <w:rPr>
          <w:sz w:val="22"/>
          <w:szCs w:val="22"/>
          <w:lang w:eastAsia="ar-SA"/>
        </w:rPr>
        <w:t>na  podstawie</w:t>
      </w:r>
      <w:proofErr w:type="gramEnd"/>
      <w:r w:rsidRPr="00635A11">
        <w:rPr>
          <w:sz w:val="22"/>
          <w:szCs w:val="22"/>
          <w:lang w:eastAsia="ar-SA"/>
        </w:rPr>
        <w:t xml:space="preserve"> otrzymywanego pełnego wzornika nowości wydawnictw. 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left="360"/>
        <w:jc w:val="both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>Przez pełny wzornik nowości wydawnictw należy rozumieć: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left="360"/>
        <w:jc w:val="both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 xml:space="preserve">- ofertę dostępną na stronie internetowej wykonawcy: </w:t>
      </w:r>
      <w:proofErr w:type="gramStart"/>
      <w:r w:rsidRPr="00635A11">
        <w:rPr>
          <w:sz w:val="22"/>
          <w:szCs w:val="22"/>
          <w:lang w:eastAsia="ar-SA"/>
        </w:rPr>
        <w:t>www ....................................</w:t>
      </w:r>
      <w:proofErr w:type="gramEnd"/>
    </w:p>
    <w:p w:rsidR="00E44DDE" w:rsidRPr="00635A11" w:rsidRDefault="00E44DDE" w:rsidP="00E44DDE">
      <w:pPr>
        <w:widowControl/>
        <w:suppressAutoHyphens/>
        <w:autoSpaceDE/>
        <w:autoSpaceDN/>
        <w:adjustRightInd/>
        <w:ind w:left="360"/>
        <w:jc w:val="both"/>
        <w:rPr>
          <w:sz w:val="22"/>
          <w:szCs w:val="22"/>
          <w:lang w:eastAsia="ar-SA"/>
        </w:rPr>
      </w:pPr>
      <w:proofErr w:type="gramStart"/>
      <w:r w:rsidRPr="00635A11">
        <w:rPr>
          <w:sz w:val="22"/>
          <w:szCs w:val="22"/>
          <w:lang w:eastAsia="ar-SA"/>
        </w:rPr>
        <w:t>lub</w:t>
      </w:r>
      <w:proofErr w:type="gramEnd"/>
      <w:r w:rsidRPr="00635A11">
        <w:rPr>
          <w:sz w:val="22"/>
          <w:szCs w:val="22"/>
          <w:lang w:eastAsia="ar-SA"/>
        </w:rPr>
        <w:t xml:space="preserve"> 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left="360"/>
        <w:jc w:val="both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 xml:space="preserve">- dostarczenie pozycji książkowych wydanych przez wydawnictwa objęte ofertą </w:t>
      </w:r>
      <w:proofErr w:type="gramStart"/>
      <w:r w:rsidRPr="00635A11">
        <w:rPr>
          <w:sz w:val="22"/>
          <w:szCs w:val="22"/>
          <w:lang w:eastAsia="ar-SA"/>
        </w:rPr>
        <w:t>wykonawcy                  do</w:t>
      </w:r>
      <w:proofErr w:type="gramEnd"/>
      <w:r w:rsidRPr="00635A11">
        <w:rPr>
          <w:sz w:val="22"/>
          <w:szCs w:val="22"/>
          <w:lang w:eastAsia="ar-SA"/>
        </w:rPr>
        <w:t xml:space="preserve"> siedziby biblioteki, II piętro Dział Gromadzenia pok.51 przy ul. Szafranka 7,  44-200 Rybnik, od poniedziałku do piątku w godz. od 7.00 </w:t>
      </w:r>
      <w:proofErr w:type="gramStart"/>
      <w:r w:rsidRPr="00635A11">
        <w:rPr>
          <w:sz w:val="22"/>
          <w:szCs w:val="22"/>
          <w:lang w:eastAsia="ar-SA"/>
        </w:rPr>
        <w:t>do</w:t>
      </w:r>
      <w:proofErr w:type="gramEnd"/>
      <w:r w:rsidRPr="00635A11">
        <w:rPr>
          <w:sz w:val="22"/>
          <w:szCs w:val="22"/>
          <w:lang w:eastAsia="ar-SA"/>
        </w:rPr>
        <w:t xml:space="preserve"> 15.00, </w:t>
      </w:r>
      <w:proofErr w:type="gramStart"/>
      <w:r w:rsidRPr="00635A11">
        <w:rPr>
          <w:sz w:val="22"/>
          <w:szCs w:val="22"/>
          <w:lang w:eastAsia="ar-SA"/>
        </w:rPr>
        <w:t>jeden</w:t>
      </w:r>
      <w:proofErr w:type="gramEnd"/>
      <w:r w:rsidRPr="00635A11">
        <w:rPr>
          <w:sz w:val="22"/>
          <w:szCs w:val="22"/>
          <w:lang w:eastAsia="ar-SA"/>
        </w:rPr>
        <w:t xml:space="preserve"> raz w tygodniu przez Wykonawcę jego transportem i na jego koszt.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71"/>
        <w:jc w:val="both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 xml:space="preserve">     Wzorniki będą dostarczane lub udostępniane od momentu udzielenia zamówienia do końca   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71"/>
        <w:jc w:val="both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 xml:space="preserve">     </w:t>
      </w:r>
      <w:proofErr w:type="gramStart"/>
      <w:r w:rsidRPr="00635A11">
        <w:rPr>
          <w:sz w:val="22"/>
          <w:szCs w:val="22"/>
          <w:lang w:eastAsia="ar-SA"/>
        </w:rPr>
        <w:t>terminu</w:t>
      </w:r>
      <w:proofErr w:type="gramEnd"/>
      <w:r w:rsidRPr="00635A11">
        <w:rPr>
          <w:sz w:val="22"/>
          <w:szCs w:val="22"/>
          <w:lang w:eastAsia="ar-SA"/>
        </w:rPr>
        <w:t xml:space="preserve"> realizacji zamówienia.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</w:p>
    <w:p w:rsidR="00E44DDE" w:rsidRPr="00635A11" w:rsidRDefault="00E44DDE" w:rsidP="00E44DDE">
      <w:pPr>
        <w:widowControl/>
        <w:numPr>
          <w:ilvl w:val="0"/>
          <w:numId w:val="2"/>
        </w:numPr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>Strony dopuszczają także możliwość składania zamówień przez Zamawiającego bezpośrednio we wzorcowni Wykonawcy.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</w:p>
    <w:p w:rsidR="00E44DDE" w:rsidRPr="00635A11" w:rsidRDefault="00E44DDE" w:rsidP="00E44DDE">
      <w:pPr>
        <w:widowControl/>
        <w:numPr>
          <w:ilvl w:val="0"/>
          <w:numId w:val="2"/>
        </w:numPr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 xml:space="preserve">Strony dopuszczają także możliwość składania zamówień </w:t>
      </w:r>
      <w:proofErr w:type="gramStart"/>
      <w:r w:rsidRPr="00635A11">
        <w:rPr>
          <w:sz w:val="22"/>
          <w:szCs w:val="22"/>
          <w:lang w:eastAsia="ar-SA"/>
        </w:rPr>
        <w:t>określanych jako</w:t>
      </w:r>
      <w:proofErr w:type="gramEnd"/>
      <w:r w:rsidRPr="00635A11">
        <w:rPr>
          <w:sz w:val="22"/>
          <w:szCs w:val="22"/>
          <w:lang w:eastAsia="ar-SA"/>
        </w:rPr>
        <w:t xml:space="preserve"> „zamówienia specjalne” a obejmujących tytuły niskonakładowe, specjalistyczne, wydane przez autorów, skrypty, </w:t>
      </w:r>
      <w:proofErr w:type="spellStart"/>
      <w:r w:rsidRPr="00635A11">
        <w:rPr>
          <w:sz w:val="22"/>
          <w:szCs w:val="22"/>
          <w:lang w:eastAsia="ar-SA"/>
        </w:rPr>
        <w:t>silesiana</w:t>
      </w:r>
      <w:proofErr w:type="spellEnd"/>
      <w:r w:rsidRPr="00635A11">
        <w:rPr>
          <w:sz w:val="22"/>
          <w:szCs w:val="22"/>
          <w:lang w:eastAsia="ar-SA"/>
        </w:rPr>
        <w:t>.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</w:p>
    <w:p w:rsidR="00E44DDE" w:rsidRPr="00635A11" w:rsidRDefault="00E44DDE" w:rsidP="00E44DDE">
      <w:pPr>
        <w:widowControl/>
        <w:numPr>
          <w:ilvl w:val="0"/>
          <w:numId w:val="2"/>
        </w:numPr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 xml:space="preserve"> </w:t>
      </w:r>
      <w:proofErr w:type="gramStart"/>
      <w:r w:rsidRPr="00635A11">
        <w:rPr>
          <w:sz w:val="22"/>
          <w:szCs w:val="22"/>
          <w:lang w:eastAsia="ar-SA"/>
        </w:rPr>
        <w:t>Realizacja  dostawy</w:t>
      </w:r>
      <w:proofErr w:type="gramEnd"/>
      <w:r w:rsidRPr="00635A11">
        <w:rPr>
          <w:sz w:val="22"/>
          <w:szCs w:val="22"/>
          <w:lang w:eastAsia="ar-SA"/>
        </w:rPr>
        <w:t xml:space="preserve"> objętej zamówieniem Zamawiającego następuje przez  Wykonawcę               w  terminie 7 dni od  otrzymania zamówienia,  przy  czym Wykonawca gwarantuje pełną realizację zamówienia (odnośnie tytułów i ilości) o ile Zamawiający złoży to zamówienie                u Wykonawcy najpóźniej w ciągu 10 dni od otrzymania wzornika. Termin ten dotyczy również realizacji zamówień pozycji wybranych przez Zamawiającego we wzorcowni Wykonawcy. Jednak </w:t>
      </w:r>
      <w:proofErr w:type="gramStart"/>
      <w:r w:rsidRPr="00635A11">
        <w:rPr>
          <w:sz w:val="22"/>
          <w:szCs w:val="22"/>
          <w:lang w:eastAsia="ar-SA"/>
        </w:rPr>
        <w:t>w  przypadku</w:t>
      </w:r>
      <w:proofErr w:type="gramEnd"/>
      <w:r w:rsidRPr="00635A11">
        <w:rPr>
          <w:sz w:val="22"/>
          <w:szCs w:val="22"/>
          <w:lang w:eastAsia="ar-SA"/>
        </w:rPr>
        <w:t xml:space="preserve"> braku możliwości realizacji pełnego zamówienia Wykonawca jest zobowiązany do podania na piśmie przyczyny jego niezrealizowania. 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</w:p>
    <w:p w:rsidR="00E44DDE" w:rsidRPr="00635A11" w:rsidRDefault="00E44DDE" w:rsidP="00E44DDE">
      <w:pPr>
        <w:widowControl/>
        <w:numPr>
          <w:ilvl w:val="0"/>
          <w:numId w:val="2"/>
        </w:numPr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lastRenderedPageBreak/>
        <w:t xml:space="preserve">Realizacja zamówienia </w:t>
      </w:r>
      <w:proofErr w:type="gramStart"/>
      <w:r w:rsidRPr="00635A11">
        <w:rPr>
          <w:sz w:val="22"/>
          <w:szCs w:val="22"/>
          <w:lang w:eastAsia="ar-SA"/>
        </w:rPr>
        <w:t>określanego jako</w:t>
      </w:r>
      <w:proofErr w:type="gramEnd"/>
      <w:r w:rsidRPr="00635A11">
        <w:rPr>
          <w:sz w:val="22"/>
          <w:szCs w:val="22"/>
          <w:lang w:eastAsia="ar-SA"/>
        </w:rPr>
        <w:t xml:space="preserve"> „zamówienie specjalne”, a obejmującego tytuły niskonakładowe, specjalistyczne, wydane przez autorów, skrypty, </w:t>
      </w:r>
      <w:proofErr w:type="spellStart"/>
      <w:r w:rsidRPr="00635A11">
        <w:rPr>
          <w:sz w:val="22"/>
          <w:szCs w:val="22"/>
          <w:lang w:eastAsia="ar-SA"/>
        </w:rPr>
        <w:t>silesiana</w:t>
      </w:r>
      <w:proofErr w:type="spellEnd"/>
      <w:r w:rsidRPr="00635A11">
        <w:rPr>
          <w:sz w:val="22"/>
          <w:szCs w:val="22"/>
          <w:lang w:eastAsia="ar-SA"/>
        </w:rPr>
        <w:t xml:space="preserve"> następuje przez Wykonawcę w terminie 21 dni od daty złożenia zamówienia. W przypadku niemożliwości realizacji „zamówienia specjalnego” Wykonawca zobowiązany jest powiadomić pisemnie Zamawiającego o jego przyczynie przed upływem terminu realizacji tego zamówienia.               W tej sytuacji Zamawiający dokona zakupu u innego dostawcy, natomiast wartość umowy zostanie pomniejszona o wartość niezrealizowanego zamówienia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</w:p>
    <w:p w:rsidR="00E44DDE" w:rsidRPr="00635A11" w:rsidRDefault="00E44DDE" w:rsidP="00E44DDE">
      <w:pPr>
        <w:widowControl/>
        <w:numPr>
          <w:ilvl w:val="0"/>
          <w:numId w:val="2"/>
        </w:numPr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 xml:space="preserve"> Zamawiający ma prawo odstąpić od złożonego zamówienia w przypadku, gdy zwłoka Wykonawcy w dostarczeniu książek przekroczy 21 dni od daty złożenia </w:t>
      </w:r>
      <w:proofErr w:type="gramStart"/>
      <w:r w:rsidRPr="00635A11">
        <w:rPr>
          <w:sz w:val="22"/>
          <w:szCs w:val="22"/>
          <w:lang w:eastAsia="ar-SA"/>
        </w:rPr>
        <w:t>zamówienia,                     a</w:t>
      </w:r>
      <w:proofErr w:type="gramEnd"/>
      <w:r w:rsidRPr="00635A11">
        <w:rPr>
          <w:sz w:val="22"/>
          <w:szCs w:val="22"/>
          <w:lang w:eastAsia="ar-SA"/>
        </w:rPr>
        <w:t xml:space="preserve"> w przypadku „zamówień specjalnych” gdy zwłoka Wykonawcy przekroczy 60 dni.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</w:p>
    <w:p w:rsidR="00E44DDE" w:rsidRPr="00635A11" w:rsidRDefault="00E44DDE" w:rsidP="00E44DDE">
      <w:pPr>
        <w:widowControl/>
        <w:numPr>
          <w:ilvl w:val="0"/>
          <w:numId w:val="2"/>
        </w:numPr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 xml:space="preserve">Dostawy wszystkich zamówionych książek (również wzornika) następować </w:t>
      </w:r>
      <w:proofErr w:type="gramStart"/>
      <w:r w:rsidRPr="00635A11">
        <w:rPr>
          <w:sz w:val="22"/>
          <w:szCs w:val="22"/>
          <w:lang w:eastAsia="ar-SA"/>
        </w:rPr>
        <w:t>będą                       do</w:t>
      </w:r>
      <w:proofErr w:type="gramEnd"/>
      <w:r w:rsidRPr="00635A11">
        <w:rPr>
          <w:sz w:val="22"/>
          <w:szCs w:val="22"/>
          <w:lang w:eastAsia="ar-SA"/>
        </w:rPr>
        <w:t xml:space="preserve"> siedziby Zamawiającego transportem Wykona</w:t>
      </w:r>
      <w:r>
        <w:rPr>
          <w:sz w:val="22"/>
          <w:szCs w:val="22"/>
          <w:lang w:eastAsia="ar-SA"/>
        </w:rPr>
        <w:t>wcy w godzinach od 7:00 do 15:00</w:t>
      </w:r>
      <w:r w:rsidRPr="00635A11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 xml:space="preserve">                            </w:t>
      </w:r>
      <w:r w:rsidRPr="00635A11">
        <w:rPr>
          <w:sz w:val="22"/>
          <w:szCs w:val="22"/>
          <w:lang w:eastAsia="ar-SA"/>
        </w:rPr>
        <w:t>od poniedziałku  do piątku  do Działu Gromadzenia i Opracowania Zbiorów – II piętro pom. 51 w budynku Powiatowej i Miejskiej Biblioteki Publicznej w Rybniku przy ulicy J. Szafranka 7.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</w:p>
    <w:p w:rsidR="00E44DDE" w:rsidRPr="00635A11" w:rsidRDefault="00E44DDE" w:rsidP="00E44DDE">
      <w:pPr>
        <w:widowControl/>
        <w:numPr>
          <w:ilvl w:val="0"/>
          <w:numId w:val="2"/>
        </w:numPr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>Koszt transportu książek do Zamawiającego obciąża w całości Wykonawcę.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</w:p>
    <w:p w:rsidR="00E44DDE" w:rsidRPr="00635A11" w:rsidRDefault="00E44DDE" w:rsidP="00E44DDE">
      <w:pPr>
        <w:widowControl/>
        <w:numPr>
          <w:ilvl w:val="0"/>
          <w:numId w:val="2"/>
        </w:numPr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 xml:space="preserve">Na dostarczone Zamawiającemu książki zamówione na podstawie szczegółowych zamówień kierowanych do Wykonawcy przez Zamawiającego na podstawie otrzymywanych wzorników nowości i wznowień wydawniczych, Wykonawca stosować będzie upust od ceny detalicznej (w przypadku nie podania przez wydawcę ceny detalicznej na książce należy przyjąć sugerowaną cenę detaliczną </w:t>
      </w:r>
      <w:proofErr w:type="gramStart"/>
      <w:r w:rsidRPr="00635A11">
        <w:rPr>
          <w:sz w:val="22"/>
          <w:szCs w:val="22"/>
          <w:lang w:eastAsia="ar-SA"/>
        </w:rPr>
        <w:t>wydawcy)  wynoszący</w:t>
      </w:r>
      <w:proofErr w:type="gramEnd"/>
      <w:r w:rsidRPr="00635A11">
        <w:rPr>
          <w:sz w:val="22"/>
          <w:szCs w:val="22"/>
          <w:lang w:eastAsia="ar-SA"/>
        </w:rPr>
        <w:t xml:space="preserve"> ______%.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 xml:space="preserve">      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center"/>
        <w:rPr>
          <w:b/>
          <w:sz w:val="22"/>
          <w:szCs w:val="22"/>
          <w:lang w:eastAsia="ar-SA"/>
        </w:rPr>
      </w:pPr>
      <w:r w:rsidRPr="00635A11">
        <w:rPr>
          <w:b/>
          <w:sz w:val="22"/>
          <w:szCs w:val="22"/>
          <w:lang w:eastAsia="ar-SA"/>
        </w:rPr>
        <w:t>§ 3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 xml:space="preserve">Wartość książek zakupionych na podstawie niniejszej umowy nie przekroczy </w:t>
      </w:r>
      <w:proofErr w:type="gramStart"/>
      <w:r w:rsidRPr="00635A11">
        <w:rPr>
          <w:sz w:val="22"/>
          <w:szCs w:val="22"/>
          <w:lang w:eastAsia="ar-SA"/>
        </w:rPr>
        <w:t xml:space="preserve">brutto </w:t>
      </w:r>
      <w:r>
        <w:rPr>
          <w:b/>
          <w:sz w:val="22"/>
          <w:szCs w:val="22"/>
          <w:lang w:eastAsia="ar-SA"/>
        </w:rPr>
        <w:t>121 000,00</w:t>
      </w:r>
      <w:r w:rsidRPr="00635A11">
        <w:rPr>
          <w:sz w:val="22"/>
          <w:szCs w:val="22"/>
          <w:lang w:eastAsia="ar-SA"/>
        </w:rPr>
        <w:t xml:space="preserve">   złotych</w:t>
      </w:r>
      <w:proofErr w:type="gramEnd"/>
      <w:r w:rsidRPr="00635A11">
        <w:rPr>
          <w:sz w:val="22"/>
          <w:szCs w:val="22"/>
          <w:lang w:eastAsia="ar-SA"/>
        </w:rPr>
        <w:t>.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rPr>
          <w:b/>
          <w:sz w:val="22"/>
          <w:szCs w:val="22"/>
          <w:lang w:eastAsia="ar-SA"/>
        </w:rPr>
      </w:pP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center"/>
        <w:rPr>
          <w:b/>
          <w:sz w:val="22"/>
          <w:szCs w:val="22"/>
          <w:lang w:eastAsia="ar-SA"/>
        </w:rPr>
      </w:pPr>
      <w:r w:rsidRPr="00635A11">
        <w:rPr>
          <w:b/>
          <w:sz w:val="22"/>
          <w:szCs w:val="22"/>
          <w:lang w:eastAsia="ar-SA"/>
        </w:rPr>
        <w:t>§ 4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 xml:space="preserve">Zamawiający zapłaci Wykonawcy należność za każdorazową zrealizowaną dostawę </w:t>
      </w:r>
      <w:proofErr w:type="gramStart"/>
      <w:r w:rsidRPr="00635A11">
        <w:rPr>
          <w:sz w:val="22"/>
          <w:szCs w:val="22"/>
          <w:lang w:eastAsia="ar-SA"/>
        </w:rPr>
        <w:t>książek               w</w:t>
      </w:r>
      <w:proofErr w:type="gramEnd"/>
      <w:r w:rsidRPr="00635A11">
        <w:rPr>
          <w:sz w:val="22"/>
          <w:szCs w:val="22"/>
          <w:lang w:eastAsia="ar-SA"/>
        </w:rPr>
        <w:t xml:space="preserve"> terminie 21 dni od otrzymania faktury, a w przypadku przekroczenia ustalonego terminu zobowiązany będzie do zapłaty ustawowych odsetek zwłoki. 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>Zapłata należności następować będzie przelewem na konto Wykonawcy.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center"/>
        <w:rPr>
          <w:b/>
          <w:sz w:val="22"/>
          <w:szCs w:val="22"/>
          <w:lang w:eastAsia="ar-SA"/>
        </w:rPr>
      </w:pPr>
      <w:r w:rsidRPr="00635A11">
        <w:rPr>
          <w:b/>
          <w:sz w:val="22"/>
          <w:szCs w:val="22"/>
          <w:lang w:eastAsia="ar-SA"/>
        </w:rPr>
        <w:t>§ 5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 xml:space="preserve">W przypadku zgłoszenia reklamacji przez Zamawiającego, Wykonawca zobowiązany </w:t>
      </w:r>
      <w:proofErr w:type="gramStart"/>
      <w:r w:rsidRPr="00635A11">
        <w:rPr>
          <w:sz w:val="22"/>
          <w:szCs w:val="22"/>
          <w:lang w:eastAsia="ar-SA"/>
        </w:rPr>
        <w:t>jest                w</w:t>
      </w:r>
      <w:proofErr w:type="gramEnd"/>
      <w:r w:rsidRPr="00635A11">
        <w:rPr>
          <w:sz w:val="22"/>
          <w:szCs w:val="22"/>
          <w:lang w:eastAsia="ar-SA"/>
        </w:rPr>
        <w:t xml:space="preserve"> terminie 7 dni od jej otrzymania uzupełnić braki jakościowe, tytułowe i ilościowe dostarczonych uprzednio książek. 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center"/>
        <w:rPr>
          <w:b/>
          <w:sz w:val="22"/>
          <w:szCs w:val="22"/>
          <w:lang w:eastAsia="ar-SA"/>
        </w:rPr>
      </w:pPr>
      <w:r w:rsidRPr="00635A11">
        <w:rPr>
          <w:b/>
          <w:sz w:val="22"/>
          <w:szCs w:val="22"/>
          <w:lang w:eastAsia="ar-SA"/>
        </w:rPr>
        <w:t>§ 6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>W razie niewykonania lub nienależytego wykonania umowy Wykonawca zapłaci Zamawiającemu kary umowne:</w:t>
      </w:r>
    </w:p>
    <w:p w:rsidR="00E44DDE" w:rsidRPr="00635A11" w:rsidRDefault="00E44DDE" w:rsidP="00E44DDE">
      <w:pPr>
        <w:widowControl/>
        <w:numPr>
          <w:ilvl w:val="0"/>
          <w:numId w:val="3"/>
        </w:numPr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  <w:proofErr w:type="gramStart"/>
      <w:r w:rsidRPr="00635A11">
        <w:rPr>
          <w:sz w:val="22"/>
          <w:szCs w:val="22"/>
          <w:lang w:eastAsia="ar-SA"/>
        </w:rPr>
        <w:t>w</w:t>
      </w:r>
      <w:proofErr w:type="gramEnd"/>
      <w:r w:rsidRPr="00635A11">
        <w:rPr>
          <w:sz w:val="22"/>
          <w:szCs w:val="22"/>
          <w:lang w:eastAsia="ar-SA"/>
        </w:rPr>
        <w:t xml:space="preserve"> kwocie 100,00 zł, w przypadku niedostarczenia książek w terminie przewidzianym w § 2 pkt 2,</w:t>
      </w:r>
    </w:p>
    <w:p w:rsidR="00E44DDE" w:rsidRPr="00635A11" w:rsidRDefault="00E44DDE" w:rsidP="00E44DDE">
      <w:pPr>
        <w:widowControl/>
        <w:numPr>
          <w:ilvl w:val="0"/>
          <w:numId w:val="3"/>
        </w:numPr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  <w:proofErr w:type="gramStart"/>
      <w:r w:rsidRPr="00635A11">
        <w:rPr>
          <w:sz w:val="22"/>
          <w:szCs w:val="22"/>
          <w:lang w:eastAsia="ar-SA"/>
        </w:rPr>
        <w:t>w</w:t>
      </w:r>
      <w:proofErr w:type="gramEnd"/>
      <w:r w:rsidRPr="00635A11">
        <w:rPr>
          <w:sz w:val="22"/>
          <w:szCs w:val="22"/>
          <w:lang w:eastAsia="ar-SA"/>
        </w:rPr>
        <w:t xml:space="preserve"> kwocie 100,00 zł. </w:t>
      </w:r>
      <w:proofErr w:type="gramStart"/>
      <w:r w:rsidRPr="00635A11">
        <w:rPr>
          <w:sz w:val="22"/>
          <w:szCs w:val="22"/>
          <w:lang w:eastAsia="ar-SA"/>
        </w:rPr>
        <w:t>w</w:t>
      </w:r>
      <w:proofErr w:type="gramEnd"/>
      <w:r w:rsidRPr="00635A11">
        <w:rPr>
          <w:sz w:val="22"/>
          <w:szCs w:val="22"/>
          <w:lang w:eastAsia="ar-SA"/>
        </w:rPr>
        <w:t xml:space="preserve"> przypadku niedostarczenia wzornika w terminie przewidzianym w § 2 pkt 3,</w:t>
      </w:r>
    </w:p>
    <w:p w:rsidR="00E44DDE" w:rsidRPr="00635A11" w:rsidRDefault="00E44DDE" w:rsidP="00E44DDE">
      <w:pPr>
        <w:widowControl/>
        <w:numPr>
          <w:ilvl w:val="0"/>
          <w:numId w:val="3"/>
        </w:numPr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 xml:space="preserve"> </w:t>
      </w:r>
      <w:proofErr w:type="gramStart"/>
      <w:r w:rsidRPr="00635A11">
        <w:rPr>
          <w:sz w:val="22"/>
          <w:szCs w:val="22"/>
          <w:lang w:eastAsia="ar-SA"/>
        </w:rPr>
        <w:t>w</w:t>
      </w:r>
      <w:proofErr w:type="gramEnd"/>
      <w:r w:rsidRPr="00635A11">
        <w:rPr>
          <w:sz w:val="22"/>
          <w:szCs w:val="22"/>
          <w:lang w:eastAsia="ar-SA"/>
        </w:rPr>
        <w:t xml:space="preserve"> kwocie 100,00 zł, w przypadku niedostarczenia książek w terminie przewidzianym w § 2 pkt 5,</w:t>
      </w:r>
    </w:p>
    <w:p w:rsidR="00E44DDE" w:rsidRPr="00635A11" w:rsidRDefault="00E44DDE" w:rsidP="00E44DDE">
      <w:pPr>
        <w:widowControl/>
        <w:numPr>
          <w:ilvl w:val="0"/>
          <w:numId w:val="3"/>
        </w:numPr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 xml:space="preserve">20 % wartości niezrealizowanych </w:t>
      </w:r>
      <w:proofErr w:type="gramStart"/>
      <w:r w:rsidRPr="00635A11">
        <w:rPr>
          <w:sz w:val="22"/>
          <w:szCs w:val="22"/>
          <w:lang w:eastAsia="ar-SA"/>
        </w:rPr>
        <w:t>dostaw  w</w:t>
      </w:r>
      <w:proofErr w:type="gramEnd"/>
      <w:r w:rsidRPr="00635A11">
        <w:rPr>
          <w:sz w:val="22"/>
          <w:szCs w:val="22"/>
          <w:lang w:eastAsia="ar-SA"/>
        </w:rPr>
        <w:t xml:space="preserve"> przypadku niezrealizowania dostawy, przez którą rozumie się sytuację przewidziana w § 2 pkt. 6 i 7.</w:t>
      </w:r>
    </w:p>
    <w:p w:rsidR="00E44DDE" w:rsidRPr="00635A11" w:rsidRDefault="00E44DDE" w:rsidP="00E44DDE">
      <w:pPr>
        <w:widowControl/>
        <w:numPr>
          <w:ilvl w:val="0"/>
          <w:numId w:val="3"/>
        </w:numPr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 xml:space="preserve">10 % wartości dostarczonych książek z wadami (a </w:t>
      </w:r>
      <w:proofErr w:type="gramStart"/>
      <w:r w:rsidRPr="00635A11">
        <w:rPr>
          <w:sz w:val="22"/>
          <w:szCs w:val="22"/>
          <w:lang w:eastAsia="ar-SA"/>
        </w:rPr>
        <w:t>nie wymienionych</w:t>
      </w:r>
      <w:proofErr w:type="gramEnd"/>
      <w:r w:rsidRPr="00635A11">
        <w:rPr>
          <w:sz w:val="22"/>
          <w:szCs w:val="22"/>
          <w:lang w:eastAsia="ar-SA"/>
        </w:rPr>
        <w:t xml:space="preserve"> na wolne od wad) niezależnie od zwrotu uiszczonej za nie kwoty.</w:t>
      </w:r>
    </w:p>
    <w:p w:rsidR="00E44DDE" w:rsidRPr="00635A11" w:rsidRDefault="00E44DDE" w:rsidP="00E44DDE">
      <w:pPr>
        <w:widowControl/>
        <w:numPr>
          <w:ilvl w:val="0"/>
          <w:numId w:val="3"/>
        </w:numPr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lastRenderedPageBreak/>
        <w:t xml:space="preserve">10 % wartości kwoty określonej w § 3 w </w:t>
      </w:r>
      <w:proofErr w:type="gramStart"/>
      <w:r w:rsidRPr="00635A11">
        <w:rPr>
          <w:sz w:val="22"/>
          <w:szCs w:val="22"/>
          <w:lang w:eastAsia="ar-SA"/>
        </w:rPr>
        <w:t>przypadku gdy</w:t>
      </w:r>
      <w:proofErr w:type="gramEnd"/>
      <w:r w:rsidRPr="00635A11">
        <w:rPr>
          <w:sz w:val="22"/>
          <w:szCs w:val="22"/>
          <w:lang w:eastAsia="ar-SA"/>
        </w:rPr>
        <w:t xml:space="preserve"> Zamawiający odstąpi od umowy z powodu okoliczności, za które odpowiada Wykonawca. 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center"/>
        <w:rPr>
          <w:b/>
          <w:sz w:val="22"/>
          <w:szCs w:val="22"/>
          <w:lang w:eastAsia="ar-SA"/>
        </w:rPr>
      </w:pPr>
      <w:r w:rsidRPr="00635A11">
        <w:rPr>
          <w:b/>
          <w:sz w:val="22"/>
          <w:szCs w:val="22"/>
          <w:lang w:eastAsia="ar-SA"/>
        </w:rPr>
        <w:t>§ 7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>W takim wypadku Wykonawca może żądać jedynie wynagrodzenia należnego mu z tytułu wykonania części umowy.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b/>
          <w:sz w:val="22"/>
          <w:szCs w:val="22"/>
          <w:lang w:eastAsia="ar-SA"/>
        </w:rPr>
      </w:pP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center"/>
        <w:rPr>
          <w:b/>
          <w:sz w:val="22"/>
          <w:szCs w:val="22"/>
          <w:lang w:eastAsia="ar-SA"/>
        </w:rPr>
      </w:pPr>
      <w:r w:rsidRPr="00635A11">
        <w:rPr>
          <w:b/>
          <w:sz w:val="22"/>
          <w:szCs w:val="22"/>
          <w:lang w:eastAsia="ar-SA"/>
        </w:rPr>
        <w:t>§ 8</w:t>
      </w:r>
    </w:p>
    <w:p w:rsidR="00E44DDE" w:rsidRPr="00635A11" w:rsidRDefault="00E44DDE" w:rsidP="00E44DDE">
      <w:pPr>
        <w:widowControl/>
        <w:numPr>
          <w:ilvl w:val="1"/>
          <w:numId w:val="1"/>
        </w:numPr>
        <w:tabs>
          <w:tab w:val="left" w:pos="360"/>
        </w:tabs>
        <w:suppressAutoHyphens/>
        <w:autoSpaceDE/>
        <w:autoSpaceDN/>
        <w:adjustRightInd/>
        <w:ind w:left="360" w:right="563"/>
        <w:jc w:val="both"/>
        <w:rPr>
          <w:bCs/>
          <w:sz w:val="22"/>
          <w:szCs w:val="22"/>
          <w:lang w:eastAsia="ar-SA"/>
        </w:rPr>
      </w:pPr>
      <w:r w:rsidRPr="00635A11">
        <w:rPr>
          <w:bCs/>
          <w:sz w:val="22"/>
          <w:szCs w:val="22"/>
          <w:lang w:eastAsia="ar-SA"/>
        </w:rPr>
        <w:t>Każdej ze stron przysługiwać będzie prawo rozwiązania umowy w przypadku</w:t>
      </w:r>
      <w:r w:rsidRPr="00635A11">
        <w:rPr>
          <w:bCs/>
          <w:sz w:val="22"/>
          <w:szCs w:val="22"/>
          <w:lang w:eastAsia="ar-SA"/>
        </w:rPr>
        <w:br/>
        <w:t>niewywiązywania się przez drugą stronę z obowiązków tą umową określonych.</w:t>
      </w:r>
    </w:p>
    <w:p w:rsidR="00E44DDE" w:rsidRPr="00635A11" w:rsidRDefault="00E44DDE" w:rsidP="00E44DDE">
      <w:pPr>
        <w:widowControl/>
        <w:numPr>
          <w:ilvl w:val="1"/>
          <w:numId w:val="1"/>
        </w:numPr>
        <w:tabs>
          <w:tab w:val="left" w:pos="360"/>
        </w:tabs>
        <w:suppressAutoHyphens/>
        <w:autoSpaceDE/>
        <w:autoSpaceDN/>
        <w:adjustRightInd/>
        <w:ind w:left="360" w:right="563"/>
        <w:jc w:val="both"/>
        <w:rPr>
          <w:bCs/>
          <w:sz w:val="22"/>
          <w:szCs w:val="22"/>
          <w:lang w:eastAsia="ar-SA"/>
        </w:rPr>
      </w:pPr>
      <w:r w:rsidRPr="00635A11">
        <w:rPr>
          <w:bCs/>
          <w:sz w:val="22"/>
          <w:szCs w:val="22"/>
          <w:lang w:eastAsia="ar-SA"/>
        </w:rPr>
        <w:t>W szczególności przez niewywiązywanie się Wykonawcy z umowy rozumiane będzie dostarczanie Zamawiającemu niekompletnego wzornika, o którym mowa w § 2 umowy.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center"/>
        <w:rPr>
          <w:b/>
          <w:sz w:val="22"/>
          <w:szCs w:val="22"/>
          <w:lang w:eastAsia="ar-SA"/>
        </w:rPr>
      </w:pP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center"/>
        <w:rPr>
          <w:b/>
          <w:sz w:val="22"/>
          <w:szCs w:val="22"/>
          <w:lang w:eastAsia="ar-SA"/>
        </w:rPr>
      </w:pPr>
      <w:r w:rsidRPr="00635A11">
        <w:rPr>
          <w:b/>
          <w:sz w:val="22"/>
          <w:szCs w:val="22"/>
          <w:lang w:eastAsia="ar-SA"/>
        </w:rPr>
        <w:t>§ 9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>Zmiany niniejszej umowy dla swej ważności wymagają formy pisemnej.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center"/>
        <w:rPr>
          <w:b/>
          <w:sz w:val="22"/>
          <w:szCs w:val="22"/>
          <w:lang w:eastAsia="ar-SA"/>
        </w:rPr>
      </w:pP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center"/>
        <w:rPr>
          <w:b/>
          <w:sz w:val="22"/>
          <w:szCs w:val="22"/>
          <w:lang w:eastAsia="ar-SA"/>
        </w:rPr>
      </w:pPr>
      <w:r w:rsidRPr="00635A11">
        <w:rPr>
          <w:b/>
          <w:sz w:val="22"/>
          <w:szCs w:val="22"/>
          <w:lang w:eastAsia="ar-SA"/>
        </w:rPr>
        <w:t>§ 10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left="360" w:right="563" w:hanging="360"/>
        <w:jc w:val="both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 xml:space="preserve">1.  Ewentualne wątpliwości wynikłe na tle realizacji postanowień umowy należy rozstrzygać zgodnie z dokumentacją postępowania o udzielenie zamówienia publicznego oraz </w:t>
      </w:r>
      <w:proofErr w:type="gramStart"/>
      <w:r w:rsidRPr="00635A11">
        <w:rPr>
          <w:sz w:val="22"/>
          <w:szCs w:val="22"/>
          <w:lang w:eastAsia="ar-SA"/>
        </w:rPr>
        <w:t>ofertą  Wykonawcy</w:t>
      </w:r>
      <w:proofErr w:type="gramEnd"/>
      <w:r w:rsidRPr="00635A11">
        <w:rPr>
          <w:sz w:val="22"/>
          <w:szCs w:val="22"/>
          <w:lang w:eastAsia="ar-SA"/>
        </w:rPr>
        <w:t>.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b/>
          <w:sz w:val="22"/>
          <w:szCs w:val="22"/>
          <w:lang w:eastAsia="ar-SA"/>
        </w:rPr>
      </w:pPr>
    </w:p>
    <w:p w:rsidR="00E44DDE" w:rsidRPr="00635A11" w:rsidRDefault="00E44DDE" w:rsidP="00E44DDE">
      <w:pPr>
        <w:widowControl/>
        <w:suppressAutoHyphens/>
        <w:autoSpaceDE/>
        <w:autoSpaceDN/>
        <w:adjustRightInd/>
        <w:ind w:left="360" w:hanging="360"/>
        <w:rPr>
          <w:b/>
          <w:sz w:val="22"/>
          <w:szCs w:val="22"/>
          <w:lang w:eastAsia="ar-SA"/>
        </w:rPr>
      </w:pPr>
      <w:r w:rsidRPr="00635A11">
        <w:rPr>
          <w:bCs/>
          <w:sz w:val="22"/>
          <w:szCs w:val="22"/>
          <w:lang w:eastAsia="ar-SA"/>
        </w:rPr>
        <w:t xml:space="preserve">2.  W sprawach nieuregulowanych niniejszą </w:t>
      </w:r>
      <w:proofErr w:type="gramStart"/>
      <w:r w:rsidRPr="00635A11">
        <w:rPr>
          <w:bCs/>
          <w:sz w:val="22"/>
          <w:szCs w:val="22"/>
          <w:lang w:eastAsia="ar-SA"/>
        </w:rPr>
        <w:t>umową  mają</w:t>
      </w:r>
      <w:proofErr w:type="gramEnd"/>
      <w:r w:rsidRPr="00635A11">
        <w:rPr>
          <w:bCs/>
          <w:sz w:val="22"/>
          <w:szCs w:val="22"/>
          <w:lang w:eastAsia="ar-SA"/>
        </w:rPr>
        <w:t xml:space="preserve"> zastosowanie przepisy Kodeksu  cywilnego i ustawy Prawo zamówień publicznych.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</w:p>
    <w:p w:rsidR="00E44DDE" w:rsidRPr="00635A11" w:rsidRDefault="00E44DDE" w:rsidP="00E44DDE">
      <w:pPr>
        <w:widowControl/>
        <w:suppressAutoHyphens/>
        <w:autoSpaceDE/>
        <w:autoSpaceDN/>
        <w:adjustRightInd/>
        <w:ind w:left="360" w:right="563" w:hanging="360"/>
        <w:jc w:val="both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 xml:space="preserve">3. Ewentualne spory wynikłe w toku realizacji postanowień umowy strony poddają </w:t>
      </w:r>
      <w:proofErr w:type="gramStart"/>
      <w:r w:rsidRPr="00635A11">
        <w:rPr>
          <w:sz w:val="22"/>
          <w:szCs w:val="22"/>
          <w:lang w:eastAsia="ar-SA"/>
        </w:rPr>
        <w:t>pod  rozstrzygnięcie</w:t>
      </w:r>
      <w:proofErr w:type="gramEnd"/>
      <w:r w:rsidRPr="00635A11">
        <w:rPr>
          <w:sz w:val="22"/>
          <w:szCs w:val="22"/>
          <w:lang w:eastAsia="ar-SA"/>
        </w:rPr>
        <w:t xml:space="preserve"> sądu właściwego dla siedziby Zamawiającego. 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b/>
          <w:sz w:val="22"/>
          <w:szCs w:val="22"/>
          <w:lang w:eastAsia="ar-SA"/>
        </w:rPr>
      </w:pP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center"/>
        <w:rPr>
          <w:b/>
          <w:sz w:val="22"/>
          <w:szCs w:val="22"/>
          <w:lang w:eastAsia="ar-SA"/>
        </w:rPr>
      </w:pPr>
      <w:r w:rsidRPr="00635A11">
        <w:rPr>
          <w:b/>
          <w:sz w:val="22"/>
          <w:szCs w:val="22"/>
          <w:lang w:eastAsia="ar-SA"/>
        </w:rPr>
        <w:t xml:space="preserve">       § 11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b/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 xml:space="preserve">Umowa obowiązuje od </w:t>
      </w:r>
      <w:r w:rsidRPr="00635A11">
        <w:rPr>
          <w:b/>
          <w:sz w:val="22"/>
          <w:szCs w:val="22"/>
          <w:lang w:eastAsia="ar-SA"/>
        </w:rPr>
        <w:t>daty udz</w:t>
      </w:r>
      <w:r>
        <w:rPr>
          <w:b/>
          <w:sz w:val="22"/>
          <w:szCs w:val="22"/>
          <w:lang w:eastAsia="ar-SA"/>
        </w:rPr>
        <w:t>ielenia zamówienia do 31.12.2022</w:t>
      </w:r>
      <w:r w:rsidRPr="00635A11">
        <w:rPr>
          <w:b/>
          <w:sz w:val="22"/>
          <w:szCs w:val="22"/>
          <w:lang w:eastAsia="ar-SA"/>
        </w:rPr>
        <w:t xml:space="preserve"> </w:t>
      </w:r>
      <w:proofErr w:type="gramStart"/>
      <w:r w:rsidRPr="00635A11">
        <w:rPr>
          <w:b/>
          <w:sz w:val="22"/>
          <w:szCs w:val="22"/>
          <w:lang w:eastAsia="ar-SA"/>
        </w:rPr>
        <w:t>r</w:t>
      </w:r>
      <w:proofErr w:type="gramEnd"/>
      <w:r w:rsidRPr="00635A11">
        <w:rPr>
          <w:b/>
          <w:sz w:val="22"/>
          <w:szCs w:val="22"/>
          <w:lang w:eastAsia="ar-SA"/>
        </w:rPr>
        <w:t>.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center"/>
        <w:rPr>
          <w:b/>
          <w:sz w:val="22"/>
          <w:szCs w:val="22"/>
          <w:lang w:eastAsia="ar-SA"/>
        </w:rPr>
      </w:pPr>
      <w:r w:rsidRPr="00635A11">
        <w:rPr>
          <w:b/>
          <w:sz w:val="22"/>
          <w:szCs w:val="22"/>
          <w:lang w:eastAsia="ar-SA"/>
        </w:rPr>
        <w:t xml:space="preserve">        § 12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 xml:space="preserve">Integralną część umowy stanowi oferta złożona przez Wykonawcę w toku postępowania </w:t>
      </w:r>
      <w:r w:rsidRPr="00635A11">
        <w:rPr>
          <w:sz w:val="22"/>
          <w:szCs w:val="22"/>
          <w:lang w:eastAsia="ar-SA"/>
        </w:rPr>
        <w:br/>
        <w:t>o udzielenie zamówienia publicznego.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center"/>
        <w:rPr>
          <w:b/>
          <w:sz w:val="22"/>
          <w:szCs w:val="22"/>
          <w:lang w:eastAsia="ar-SA"/>
        </w:rPr>
      </w:pPr>
      <w:r w:rsidRPr="00635A11">
        <w:rPr>
          <w:b/>
          <w:sz w:val="22"/>
          <w:szCs w:val="22"/>
          <w:lang w:eastAsia="ar-SA"/>
        </w:rPr>
        <w:t xml:space="preserve">         § 13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>Umowę zawarto w 2 jednobrzmiących egzemplarzach, po 1 egzemplarzu dla każdej strony.</w:t>
      </w: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</w:p>
    <w:p w:rsidR="00E44DDE" w:rsidRPr="00635A11" w:rsidRDefault="00E44DDE" w:rsidP="00E44DDE">
      <w:pPr>
        <w:widowControl/>
        <w:suppressAutoHyphens/>
        <w:autoSpaceDE/>
        <w:autoSpaceDN/>
        <w:adjustRightInd/>
        <w:ind w:right="563"/>
        <w:jc w:val="both"/>
        <w:rPr>
          <w:sz w:val="22"/>
          <w:szCs w:val="22"/>
          <w:lang w:eastAsia="ar-SA"/>
        </w:rPr>
      </w:pPr>
      <w:r w:rsidRPr="00635A11">
        <w:rPr>
          <w:sz w:val="22"/>
          <w:szCs w:val="22"/>
          <w:lang w:eastAsia="ar-SA"/>
        </w:rPr>
        <w:t xml:space="preserve">           </w:t>
      </w:r>
      <w:proofErr w:type="gramStart"/>
      <w:r w:rsidRPr="00635A11">
        <w:rPr>
          <w:sz w:val="22"/>
          <w:szCs w:val="22"/>
          <w:lang w:eastAsia="ar-SA"/>
        </w:rPr>
        <w:t xml:space="preserve">ZAMAWIAJĄCY:                                                 </w:t>
      </w:r>
      <w:proofErr w:type="gramEnd"/>
      <w:r w:rsidRPr="00635A11">
        <w:rPr>
          <w:sz w:val="22"/>
          <w:szCs w:val="22"/>
          <w:lang w:eastAsia="ar-SA"/>
        </w:rPr>
        <w:t xml:space="preserve">                  WYKONAWCA:</w:t>
      </w:r>
    </w:p>
    <w:p w:rsidR="00362232" w:rsidRDefault="00362232"/>
    <w:sectPr w:rsidR="00362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39"/>
    <w:lvl w:ilvl="0">
      <w:start w:val="1"/>
      <w:numFmt w:val="decimal"/>
      <w:lvlText w:val="%1)"/>
      <w:lvlJc w:val="left"/>
      <w:pPr>
        <w:tabs>
          <w:tab w:val="num" w:pos="644"/>
        </w:tabs>
        <w:ind w:left="57" w:firstLine="227"/>
      </w:pPr>
    </w:lvl>
    <w:lvl w:ilvl="1">
      <w:start w:val="1"/>
      <w:numFmt w:val="decimal"/>
      <w:lvlText w:val="%2."/>
      <w:lvlJc w:val="left"/>
      <w:pPr>
        <w:tabs>
          <w:tab w:val="num" w:pos="450"/>
        </w:tabs>
        <w:ind w:left="450" w:hanging="45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BA"/>
    <w:rsid w:val="00362232"/>
    <w:rsid w:val="007564BA"/>
    <w:rsid w:val="009D3508"/>
    <w:rsid w:val="00E4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6535</Characters>
  <Application>Microsoft Office Word</Application>
  <DocSecurity>0</DocSecurity>
  <Lines>54</Lines>
  <Paragraphs>15</Paragraphs>
  <ScaleCrop>false</ScaleCrop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Iwanek</dc:creator>
  <cp:keywords/>
  <dc:description/>
  <cp:lastModifiedBy>Justyna Iwanek</cp:lastModifiedBy>
  <cp:revision>2</cp:revision>
  <dcterms:created xsi:type="dcterms:W3CDTF">2021-12-27T08:46:00Z</dcterms:created>
  <dcterms:modified xsi:type="dcterms:W3CDTF">2021-12-27T08:46:00Z</dcterms:modified>
</cp:coreProperties>
</file>